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54" w:rsidRPr="001C5E54" w:rsidRDefault="001C5E54" w:rsidP="001C5E54">
      <w:pPr>
        <w:jc w:val="center"/>
        <w:rPr>
          <w:color w:val="000000" w:themeColor="text1"/>
        </w:rPr>
      </w:pPr>
    </w:p>
    <w:p w:rsidR="00221886" w:rsidRPr="00221886" w:rsidRDefault="00CD3AC1" w:rsidP="00221886">
      <w:pPr>
        <w:autoSpaceDE w:val="0"/>
        <w:autoSpaceDN w:val="0"/>
        <w:adjustRightInd w:val="0"/>
        <w:jc w:val="center"/>
        <w:rPr>
          <w:rFonts w:eastAsiaTheme="majorEastAsia"/>
          <w:color w:val="000000" w:themeColor="text1"/>
          <w:sz w:val="28"/>
          <w:szCs w:val="28"/>
        </w:rPr>
      </w:pPr>
      <w:r w:rsidRPr="00261B60">
        <w:rPr>
          <w:rFonts w:eastAsiaTheme="majorEastAsia"/>
          <w:color w:val="000000" w:themeColor="text1"/>
          <w:sz w:val="28"/>
          <w:szCs w:val="28"/>
        </w:rPr>
        <w:t xml:space="preserve">Осужден </w:t>
      </w:r>
      <w:r>
        <w:rPr>
          <w:rFonts w:eastAsiaTheme="majorEastAsia"/>
          <w:color w:val="000000" w:themeColor="text1"/>
          <w:sz w:val="28"/>
          <w:szCs w:val="28"/>
        </w:rPr>
        <w:t>б</w:t>
      </w:r>
      <w:r w:rsidR="00221886">
        <w:rPr>
          <w:rFonts w:eastAsiaTheme="majorEastAsia"/>
          <w:color w:val="000000" w:themeColor="text1"/>
          <w:sz w:val="28"/>
          <w:szCs w:val="28"/>
        </w:rPr>
        <w:t xml:space="preserve">ывший начальник МУП «ПУЖКХ Ачхой-Мартановского района» </w:t>
      </w:r>
      <w:r w:rsidR="00221886" w:rsidRPr="00221886">
        <w:rPr>
          <w:rFonts w:eastAsiaTheme="majorEastAsia"/>
          <w:color w:val="000000" w:themeColor="text1"/>
          <w:sz w:val="28"/>
          <w:szCs w:val="28"/>
        </w:rPr>
        <w:t xml:space="preserve">за </w:t>
      </w:r>
      <w:r w:rsidRPr="00261B60">
        <w:rPr>
          <w:rFonts w:eastAsiaTheme="majorEastAsia"/>
          <w:color w:val="000000" w:themeColor="text1"/>
          <w:sz w:val="28"/>
          <w:szCs w:val="28"/>
        </w:rPr>
        <w:t>хищение вверенного имущества</w:t>
      </w:r>
    </w:p>
    <w:p w:rsidR="00221886" w:rsidRDefault="00221886" w:rsidP="00221886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8"/>
          <w:szCs w:val="28"/>
        </w:rPr>
      </w:pPr>
    </w:p>
    <w:p w:rsidR="00261B60" w:rsidRPr="00261B60" w:rsidRDefault="00261B60" w:rsidP="00261B60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8"/>
          <w:szCs w:val="28"/>
        </w:rPr>
      </w:pPr>
      <w:r>
        <w:rPr>
          <w:rFonts w:eastAsiaTheme="majorEastAsia"/>
          <w:color w:val="000000" w:themeColor="text1"/>
          <w:sz w:val="28"/>
          <w:szCs w:val="28"/>
        </w:rPr>
        <w:t>Ачхой-Мартановский районный</w:t>
      </w:r>
      <w:r w:rsidRPr="00261B60">
        <w:rPr>
          <w:rFonts w:eastAsiaTheme="majorEastAsia"/>
          <w:color w:val="000000" w:themeColor="text1"/>
          <w:sz w:val="28"/>
          <w:szCs w:val="28"/>
        </w:rPr>
        <w:t xml:space="preserve"> суд с участием государственного обвинителя </w:t>
      </w:r>
      <w:r>
        <w:rPr>
          <w:rFonts w:eastAsiaTheme="majorEastAsia"/>
          <w:color w:val="000000" w:themeColor="text1"/>
          <w:sz w:val="28"/>
          <w:szCs w:val="28"/>
        </w:rPr>
        <w:t>Ислама Абуева</w:t>
      </w:r>
      <w:r w:rsidRPr="00261B60">
        <w:rPr>
          <w:rFonts w:eastAsiaTheme="majorEastAsia"/>
          <w:color w:val="000000" w:themeColor="text1"/>
          <w:sz w:val="28"/>
          <w:szCs w:val="28"/>
        </w:rPr>
        <w:t xml:space="preserve"> рассмотрел уголовное дело по обвинению </w:t>
      </w:r>
      <w:r>
        <w:rPr>
          <w:rFonts w:eastAsiaTheme="majorEastAsia"/>
          <w:color w:val="000000" w:themeColor="text1"/>
          <w:sz w:val="28"/>
          <w:szCs w:val="28"/>
        </w:rPr>
        <w:t>Руслана Мальцагова</w:t>
      </w:r>
      <w:r w:rsidRPr="00261B60">
        <w:rPr>
          <w:rFonts w:eastAsiaTheme="majorEastAsia"/>
          <w:color w:val="000000" w:themeColor="text1"/>
          <w:sz w:val="28"/>
          <w:szCs w:val="28"/>
        </w:rPr>
        <w:t xml:space="preserve"> в совершении преступления, предусмотренного ч. 3 ст. 160 УК РФ (присвоение - хищение чужого имущества, вверенного виновному, совершенное лицом с использованием своего служебного положения).</w:t>
      </w:r>
    </w:p>
    <w:p w:rsidR="00261B60" w:rsidRDefault="00261B60" w:rsidP="00261B60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8"/>
          <w:szCs w:val="28"/>
        </w:rPr>
      </w:pPr>
      <w:r w:rsidRPr="00261B60">
        <w:rPr>
          <w:rFonts w:eastAsiaTheme="majorEastAsia"/>
          <w:color w:val="000000" w:themeColor="text1"/>
          <w:sz w:val="28"/>
          <w:szCs w:val="28"/>
        </w:rPr>
        <w:t xml:space="preserve"> </w:t>
      </w:r>
    </w:p>
    <w:p w:rsidR="00CD3AC1" w:rsidRPr="00CD3AC1" w:rsidRDefault="00CD3AC1" w:rsidP="00CD3AC1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8"/>
          <w:szCs w:val="28"/>
        </w:rPr>
      </w:pPr>
      <w:r>
        <w:rPr>
          <w:rFonts w:eastAsiaTheme="majorEastAsia"/>
          <w:color w:val="000000" w:themeColor="text1"/>
          <w:sz w:val="28"/>
          <w:szCs w:val="28"/>
        </w:rPr>
        <w:t>В суде</w:t>
      </w:r>
      <w:r w:rsidRPr="00CD3AC1">
        <w:rPr>
          <w:rFonts w:eastAsiaTheme="majorEastAsia"/>
          <w:color w:val="000000" w:themeColor="text1"/>
          <w:sz w:val="28"/>
          <w:szCs w:val="28"/>
        </w:rPr>
        <w:t xml:space="preserve"> установлено, что в декабре 2014 г. администрацией Ачхой-Мартановского муниципального района издано распоряжение о списании транспортной техники (мусоровозок), находившейся в эксплуатации ПУЖКХ и оприходовании на склад пригодных для дальнейшего использования деталей и узлов с техники.</w:t>
      </w:r>
    </w:p>
    <w:p w:rsidR="00CD3AC1" w:rsidRPr="00CD3AC1" w:rsidRDefault="00CD3AC1" w:rsidP="00CD3AC1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8"/>
          <w:szCs w:val="28"/>
        </w:rPr>
      </w:pPr>
      <w:r w:rsidRPr="00CD3AC1">
        <w:rPr>
          <w:rFonts w:eastAsiaTheme="majorEastAsia"/>
          <w:color w:val="000000" w:themeColor="text1"/>
          <w:sz w:val="28"/>
          <w:szCs w:val="28"/>
        </w:rPr>
        <w:t xml:space="preserve"> </w:t>
      </w:r>
    </w:p>
    <w:p w:rsidR="00CD3AC1" w:rsidRPr="00CD3AC1" w:rsidRDefault="00CD3AC1" w:rsidP="00CD3AC1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8"/>
          <w:szCs w:val="28"/>
        </w:rPr>
      </w:pPr>
      <w:r w:rsidRPr="00CD3AC1">
        <w:rPr>
          <w:rFonts w:eastAsiaTheme="majorEastAsia"/>
          <w:color w:val="000000" w:themeColor="text1"/>
          <w:sz w:val="28"/>
          <w:szCs w:val="28"/>
        </w:rPr>
        <w:t>Между тем, Мальцагов указанную технику реализовал на пункте металлоприема, а полученные денежные средства свыше 80 000 рублей потратил на личные нужды.</w:t>
      </w:r>
    </w:p>
    <w:p w:rsidR="00CD3AC1" w:rsidRPr="00261B60" w:rsidRDefault="00CD3AC1" w:rsidP="00261B60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8"/>
          <w:szCs w:val="28"/>
        </w:rPr>
      </w:pPr>
    </w:p>
    <w:p w:rsidR="00261B60" w:rsidRPr="00261B60" w:rsidRDefault="00261B60" w:rsidP="00261B60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8"/>
          <w:szCs w:val="28"/>
        </w:rPr>
      </w:pPr>
      <w:r w:rsidRPr="00261B60">
        <w:rPr>
          <w:rFonts w:eastAsiaTheme="majorEastAsia"/>
          <w:color w:val="000000" w:themeColor="text1"/>
          <w:sz w:val="28"/>
          <w:szCs w:val="28"/>
        </w:rPr>
        <w:t xml:space="preserve">Суд в соответствии с позицией гособвинителя признал </w:t>
      </w:r>
      <w:r w:rsidR="00CD3AC1" w:rsidRPr="00CD3AC1">
        <w:rPr>
          <w:rFonts w:eastAsiaTheme="majorEastAsia"/>
          <w:color w:val="000000" w:themeColor="text1"/>
          <w:sz w:val="28"/>
          <w:szCs w:val="28"/>
        </w:rPr>
        <w:t>Мальцагов</w:t>
      </w:r>
      <w:r w:rsidR="00CD3AC1">
        <w:rPr>
          <w:rFonts w:eastAsiaTheme="majorEastAsia"/>
          <w:color w:val="000000" w:themeColor="text1"/>
          <w:sz w:val="28"/>
          <w:szCs w:val="28"/>
        </w:rPr>
        <w:t>а</w:t>
      </w:r>
      <w:r w:rsidR="00CD3AC1" w:rsidRPr="00CD3AC1">
        <w:rPr>
          <w:rFonts w:eastAsiaTheme="majorEastAsia"/>
          <w:color w:val="000000" w:themeColor="text1"/>
          <w:sz w:val="28"/>
          <w:szCs w:val="28"/>
        </w:rPr>
        <w:t xml:space="preserve"> </w:t>
      </w:r>
      <w:r w:rsidRPr="00261B60">
        <w:rPr>
          <w:rFonts w:eastAsiaTheme="majorEastAsia"/>
          <w:color w:val="000000" w:themeColor="text1"/>
          <w:sz w:val="28"/>
          <w:szCs w:val="28"/>
        </w:rPr>
        <w:t xml:space="preserve">виновным в совершении инкриминируемого преступления и назначил ему наказание в виде </w:t>
      </w:r>
      <w:r w:rsidR="00CD3AC1">
        <w:rPr>
          <w:rFonts w:eastAsiaTheme="majorEastAsia"/>
          <w:color w:val="000000" w:themeColor="text1"/>
          <w:sz w:val="28"/>
          <w:szCs w:val="28"/>
        </w:rPr>
        <w:t>штрафа в размере 100 000 рублей.</w:t>
      </w:r>
    </w:p>
    <w:p w:rsidR="00261B60" w:rsidRDefault="00261B60" w:rsidP="00221886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8"/>
          <w:szCs w:val="28"/>
        </w:rPr>
      </w:pPr>
    </w:p>
    <w:p w:rsidR="00261B60" w:rsidRDefault="00261B60" w:rsidP="00221886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8"/>
          <w:szCs w:val="28"/>
        </w:rPr>
      </w:pPr>
    </w:p>
    <w:p w:rsidR="00221886" w:rsidRPr="009154B1" w:rsidRDefault="00221886" w:rsidP="00221886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8"/>
          <w:szCs w:val="28"/>
        </w:rPr>
      </w:pPr>
    </w:p>
    <w:p w:rsidR="00221886" w:rsidRDefault="00221886" w:rsidP="0022188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Ачхой-Мартановская межрайонная прокуратура </w:t>
      </w:r>
    </w:p>
    <w:p w:rsidR="00221886" w:rsidRDefault="00221886" w:rsidP="00221886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8"/>
          <w:szCs w:val="28"/>
        </w:rPr>
      </w:pPr>
    </w:p>
    <w:p w:rsidR="00D7519E" w:rsidRDefault="00D7519E" w:rsidP="001C5E54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sz w:val="28"/>
          <w:szCs w:val="28"/>
        </w:rPr>
      </w:pPr>
    </w:p>
    <w:sectPr w:rsidR="00D7519E" w:rsidSect="006719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FD" w:rsidRDefault="00A52CFD" w:rsidP="00E1002D">
      <w:r>
        <w:separator/>
      </w:r>
    </w:p>
  </w:endnote>
  <w:endnote w:type="continuationSeparator" w:id="1">
    <w:p w:rsidR="00A52CFD" w:rsidRDefault="00A52CFD" w:rsidP="00E10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FD" w:rsidRDefault="00A52CFD" w:rsidP="00E1002D">
      <w:r>
        <w:separator/>
      </w:r>
    </w:p>
  </w:footnote>
  <w:footnote w:type="continuationSeparator" w:id="1">
    <w:p w:rsidR="00A52CFD" w:rsidRDefault="00A52CFD" w:rsidP="00E10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49E"/>
    <w:rsid w:val="0000017B"/>
    <w:rsid w:val="00002FC1"/>
    <w:rsid w:val="000035A7"/>
    <w:rsid w:val="00003A32"/>
    <w:rsid w:val="00003C95"/>
    <w:rsid w:val="00006F96"/>
    <w:rsid w:val="00015D6E"/>
    <w:rsid w:val="00016063"/>
    <w:rsid w:val="000253F0"/>
    <w:rsid w:val="000323DD"/>
    <w:rsid w:val="0003545D"/>
    <w:rsid w:val="0003776D"/>
    <w:rsid w:val="0004433A"/>
    <w:rsid w:val="00057266"/>
    <w:rsid w:val="000572D2"/>
    <w:rsid w:val="000605CE"/>
    <w:rsid w:val="0006157A"/>
    <w:rsid w:val="00062BAD"/>
    <w:rsid w:val="000637A2"/>
    <w:rsid w:val="00065190"/>
    <w:rsid w:val="000739BE"/>
    <w:rsid w:val="000771CB"/>
    <w:rsid w:val="000804CB"/>
    <w:rsid w:val="00080DB6"/>
    <w:rsid w:val="0008389A"/>
    <w:rsid w:val="00084765"/>
    <w:rsid w:val="00085512"/>
    <w:rsid w:val="00086AF6"/>
    <w:rsid w:val="0008763D"/>
    <w:rsid w:val="0009326F"/>
    <w:rsid w:val="0009405D"/>
    <w:rsid w:val="00094C2D"/>
    <w:rsid w:val="000973B4"/>
    <w:rsid w:val="000A307C"/>
    <w:rsid w:val="000B5BC6"/>
    <w:rsid w:val="000C47B8"/>
    <w:rsid w:val="000D23AF"/>
    <w:rsid w:val="000D3FD0"/>
    <w:rsid w:val="000E16FB"/>
    <w:rsid w:val="000E410A"/>
    <w:rsid w:val="000E631C"/>
    <w:rsid w:val="000E71BA"/>
    <w:rsid w:val="000F18D6"/>
    <w:rsid w:val="000F385D"/>
    <w:rsid w:val="000F3D28"/>
    <w:rsid w:val="000F5329"/>
    <w:rsid w:val="001032BA"/>
    <w:rsid w:val="00104F3C"/>
    <w:rsid w:val="001058F7"/>
    <w:rsid w:val="00120EAD"/>
    <w:rsid w:val="001337EB"/>
    <w:rsid w:val="00133ECA"/>
    <w:rsid w:val="00137AAA"/>
    <w:rsid w:val="0014234E"/>
    <w:rsid w:val="0014495D"/>
    <w:rsid w:val="00145061"/>
    <w:rsid w:val="001459E3"/>
    <w:rsid w:val="00154078"/>
    <w:rsid w:val="001546F2"/>
    <w:rsid w:val="00154D5A"/>
    <w:rsid w:val="00160B48"/>
    <w:rsid w:val="00164DFC"/>
    <w:rsid w:val="0016536D"/>
    <w:rsid w:val="001655C5"/>
    <w:rsid w:val="00166A56"/>
    <w:rsid w:val="00170E07"/>
    <w:rsid w:val="00175E74"/>
    <w:rsid w:val="00180983"/>
    <w:rsid w:val="00184CF1"/>
    <w:rsid w:val="00187DD9"/>
    <w:rsid w:val="001913F3"/>
    <w:rsid w:val="001917C0"/>
    <w:rsid w:val="001922F5"/>
    <w:rsid w:val="0019404F"/>
    <w:rsid w:val="00197DE7"/>
    <w:rsid w:val="001B38FB"/>
    <w:rsid w:val="001B5823"/>
    <w:rsid w:val="001C3C3C"/>
    <w:rsid w:val="001C43ED"/>
    <w:rsid w:val="001C5043"/>
    <w:rsid w:val="001C5E54"/>
    <w:rsid w:val="001D79AA"/>
    <w:rsid w:val="001E0C53"/>
    <w:rsid w:val="001E1A87"/>
    <w:rsid w:val="001E4828"/>
    <w:rsid w:val="001E63E7"/>
    <w:rsid w:val="001F4A54"/>
    <w:rsid w:val="002012D3"/>
    <w:rsid w:val="00207629"/>
    <w:rsid w:val="0021478D"/>
    <w:rsid w:val="00216B67"/>
    <w:rsid w:val="00220867"/>
    <w:rsid w:val="00221886"/>
    <w:rsid w:val="0023185B"/>
    <w:rsid w:val="00236F5F"/>
    <w:rsid w:val="002408BE"/>
    <w:rsid w:val="00243C1D"/>
    <w:rsid w:val="00245299"/>
    <w:rsid w:val="00250BB8"/>
    <w:rsid w:val="00251E58"/>
    <w:rsid w:val="00256360"/>
    <w:rsid w:val="00261449"/>
    <w:rsid w:val="00261B60"/>
    <w:rsid w:val="00267C22"/>
    <w:rsid w:val="00270E61"/>
    <w:rsid w:val="00280394"/>
    <w:rsid w:val="00287294"/>
    <w:rsid w:val="0028798B"/>
    <w:rsid w:val="0029064C"/>
    <w:rsid w:val="00290A81"/>
    <w:rsid w:val="00296589"/>
    <w:rsid w:val="002B006F"/>
    <w:rsid w:val="002B13F3"/>
    <w:rsid w:val="002B1788"/>
    <w:rsid w:val="002C0C6C"/>
    <w:rsid w:val="002D14C4"/>
    <w:rsid w:val="002D3210"/>
    <w:rsid w:val="002D3615"/>
    <w:rsid w:val="002D7C09"/>
    <w:rsid w:val="002F1E91"/>
    <w:rsid w:val="002F5EFE"/>
    <w:rsid w:val="002F6C2B"/>
    <w:rsid w:val="003121E0"/>
    <w:rsid w:val="00314D65"/>
    <w:rsid w:val="00322D64"/>
    <w:rsid w:val="00323E4C"/>
    <w:rsid w:val="003260AB"/>
    <w:rsid w:val="00326599"/>
    <w:rsid w:val="00330F65"/>
    <w:rsid w:val="00333DB4"/>
    <w:rsid w:val="00337111"/>
    <w:rsid w:val="00340A9C"/>
    <w:rsid w:val="0035519D"/>
    <w:rsid w:val="0035657E"/>
    <w:rsid w:val="00363102"/>
    <w:rsid w:val="00374B83"/>
    <w:rsid w:val="003808CF"/>
    <w:rsid w:val="003910E2"/>
    <w:rsid w:val="003A6FB7"/>
    <w:rsid w:val="003C17CC"/>
    <w:rsid w:val="003C57F0"/>
    <w:rsid w:val="003C7E8B"/>
    <w:rsid w:val="003D0D50"/>
    <w:rsid w:val="003D0E4D"/>
    <w:rsid w:val="003E3F4F"/>
    <w:rsid w:val="003E48CF"/>
    <w:rsid w:val="003E4C87"/>
    <w:rsid w:val="003E5436"/>
    <w:rsid w:val="003E76E4"/>
    <w:rsid w:val="003E7ADE"/>
    <w:rsid w:val="003F0F8A"/>
    <w:rsid w:val="003F0FFA"/>
    <w:rsid w:val="003F158B"/>
    <w:rsid w:val="003F67F4"/>
    <w:rsid w:val="00406298"/>
    <w:rsid w:val="004113A2"/>
    <w:rsid w:val="004153F0"/>
    <w:rsid w:val="0041706D"/>
    <w:rsid w:val="0042094C"/>
    <w:rsid w:val="00420EB2"/>
    <w:rsid w:val="0042117D"/>
    <w:rsid w:val="00436977"/>
    <w:rsid w:val="00437EFB"/>
    <w:rsid w:val="0044556B"/>
    <w:rsid w:val="004471EE"/>
    <w:rsid w:val="00450C4F"/>
    <w:rsid w:val="004527BB"/>
    <w:rsid w:val="00453874"/>
    <w:rsid w:val="004579A0"/>
    <w:rsid w:val="00465A2F"/>
    <w:rsid w:val="00473161"/>
    <w:rsid w:val="0048031A"/>
    <w:rsid w:val="0048461A"/>
    <w:rsid w:val="00487F87"/>
    <w:rsid w:val="00491D81"/>
    <w:rsid w:val="00493EFD"/>
    <w:rsid w:val="00495758"/>
    <w:rsid w:val="004A0D5C"/>
    <w:rsid w:val="004A1352"/>
    <w:rsid w:val="004A597C"/>
    <w:rsid w:val="004B4428"/>
    <w:rsid w:val="004C0B47"/>
    <w:rsid w:val="004C0D1A"/>
    <w:rsid w:val="004C349E"/>
    <w:rsid w:val="004C375C"/>
    <w:rsid w:val="004D4335"/>
    <w:rsid w:val="004D4D32"/>
    <w:rsid w:val="004D54B7"/>
    <w:rsid w:val="004E38FF"/>
    <w:rsid w:val="004E643C"/>
    <w:rsid w:val="004E6DFD"/>
    <w:rsid w:val="004F03D3"/>
    <w:rsid w:val="004F2D6A"/>
    <w:rsid w:val="004F2F77"/>
    <w:rsid w:val="004F5234"/>
    <w:rsid w:val="004F59DF"/>
    <w:rsid w:val="00502965"/>
    <w:rsid w:val="005078CD"/>
    <w:rsid w:val="00511638"/>
    <w:rsid w:val="005178A2"/>
    <w:rsid w:val="005408BE"/>
    <w:rsid w:val="00546ECE"/>
    <w:rsid w:val="00553038"/>
    <w:rsid w:val="005654AF"/>
    <w:rsid w:val="00566347"/>
    <w:rsid w:val="005674CA"/>
    <w:rsid w:val="0057064A"/>
    <w:rsid w:val="00572BBE"/>
    <w:rsid w:val="005755AA"/>
    <w:rsid w:val="005810E1"/>
    <w:rsid w:val="00584781"/>
    <w:rsid w:val="00594026"/>
    <w:rsid w:val="005A110B"/>
    <w:rsid w:val="005B2AEF"/>
    <w:rsid w:val="005B2B1D"/>
    <w:rsid w:val="005B448F"/>
    <w:rsid w:val="005C0828"/>
    <w:rsid w:val="005C5A70"/>
    <w:rsid w:val="005C74FA"/>
    <w:rsid w:val="005E1984"/>
    <w:rsid w:val="005E7EDE"/>
    <w:rsid w:val="005F089D"/>
    <w:rsid w:val="005F11C3"/>
    <w:rsid w:val="005F23A3"/>
    <w:rsid w:val="005F33BD"/>
    <w:rsid w:val="005F48EA"/>
    <w:rsid w:val="005F4AC7"/>
    <w:rsid w:val="005F51AB"/>
    <w:rsid w:val="006018F0"/>
    <w:rsid w:val="0060218B"/>
    <w:rsid w:val="00607058"/>
    <w:rsid w:val="00613607"/>
    <w:rsid w:val="00613DCB"/>
    <w:rsid w:val="00616EA0"/>
    <w:rsid w:val="00622886"/>
    <w:rsid w:val="00623850"/>
    <w:rsid w:val="00642774"/>
    <w:rsid w:val="00642DB6"/>
    <w:rsid w:val="0064611B"/>
    <w:rsid w:val="00665084"/>
    <w:rsid w:val="006675F9"/>
    <w:rsid w:val="00671961"/>
    <w:rsid w:val="006811D5"/>
    <w:rsid w:val="006818AB"/>
    <w:rsid w:val="00685014"/>
    <w:rsid w:val="006864A6"/>
    <w:rsid w:val="00694B22"/>
    <w:rsid w:val="00695660"/>
    <w:rsid w:val="00697EA8"/>
    <w:rsid w:val="006A2905"/>
    <w:rsid w:val="006B21AE"/>
    <w:rsid w:val="006B4145"/>
    <w:rsid w:val="006B4272"/>
    <w:rsid w:val="006C2872"/>
    <w:rsid w:val="006C5786"/>
    <w:rsid w:val="006C64D3"/>
    <w:rsid w:val="006D2924"/>
    <w:rsid w:val="006D2D5E"/>
    <w:rsid w:val="006D3266"/>
    <w:rsid w:val="006E11F5"/>
    <w:rsid w:val="006E3835"/>
    <w:rsid w:val="006F508A"/>
    <w:rsid w:val="006F5E46"/>
    <w:rsid w:val="0070412F"/>
    <w:rsid w:val="00704BE0"/>
    <w:rsid w:val="007123DD"/>
    <w:rsid w:val="00713C2E"/>
    <w:rsid w:val="00716A5E"/>
    <w:rsid w:val="00727E46"/>
    <w:rsid w:val="00741516"/>
    <w:rsid w:val="007417E4"/>
    <w:rsid w:val="00743254"/>
    <w:rsid w:val="00744871"/>
    <w:rsid w:val="0074506E"/>
    <w:rsid w:val="007507F6"/>
    <w:rsid w:val="007517F6"/>
    <w:rsid w:val="007602E8"/>
    <w:rsid w:val="007618EB"/>
    <w:rsid w:val="00770135"/>
    <w:rsid w:val="007706C8"/>
    <w:rsid w:val="00771020"/>
    <w:rsid w:val="0077270C"/>
    <w:rsid w:val="00772C8D"/>
    <w:rsid w:val="0077325E"/>
    <w:rsid w:val="0078047E"/>
    <w:rsid w:val="00781714"/>
    <w:rsid w:val="007839AB"/>
    <w:rsid w:val="00784758"/>
    <w:rsid w:val="007856CF"/>
    <w:rsid w:val="0078710C"/>
    <w:rsid w:val="00795189"/>
    <w:rsid w:val="007A1611"/>
    <w:rsid w:val="007A2DA7"/>
    <w:rsid w:val="007A3DC6"/>
    <w:rsid w:val="007A3E11"/>
    <w:rsid w:val="007A7A76"/>
    <w:rsid w:val="007B130F"/>
    <w:rsid w:val="007B1BC9"/>
    <w:rsid w:val="007B2BB2"/>
    <w:rsid w:val="007B5F5B"/>
    <w:rsid w:val="007D018F"/>
    <w:rsid w:val="007D4733"/>
    <w:rsid w:val="007D6F94"/>
    <w:rsid w:val="007E04EA"/>
    <w:rsid w:val="007E0B86"/>
    <w:rsid w:val="007F5E6E"/>
    <w:rsid w:val="007F5FFD"/>
    <w:rsid w:val="007F75A9"/>
    <w:rsid w:val="00801C4A"/>
    <w:rsid w:val="0081129E"/>
    <w:rsid w:val="00813B22"/>
    <w:rsid w:val="00822B07"/>
    <w:rsid w:val="00822B23"/>
    <w:rsid w:val="00824242"/>
    <w:rsid w:val="00824EF7"/>
    <w:rsid w:val="00831E1C"/>
    <w:rsid w:val="00834B10"/>
    <w:rsid w:val="00835A5A"/>
    <w:rsid w:val="00844A47"/>
    <w:rsid w:val="008479E6"/>
    <w:rsid w:val="00856F43"/>
    <w:rsid w:val="00857512"/>
    <w:rsid w:val="008575DB"/>
    <w:rsid w:val="008603F6"/>
    <w:rsid w:val="0086091D"/>
    <w:rsid w:val="00864532"/>
    <w:rsid w:val="0087157C"/>
    <w:rsid w:val="00872192"/>
    <w:rsid w:val="00882F7C"/>
    <w:rsid w:val="008834A6"/>
    <w:rsid w:val="0088508B"/>
    <w:rsid w:val="0089244D"/>
    <w:rsid w:val="008926DA"/>
    <w:rsid w:val="00892F94"/>
    <w:rsid w:val="00895B75"/>
    <w:rsid w:val="008A3C99"/>
    <w:rsid w:val="008A7044"/>
    <w:rsid w:val="008B1A1F"/>
    <w:rsid w:val="008B34DB"/>
    <w:rsid w:val="008C1B2F"/>
    <w:rsid w:val="008C3E1B"/>
    <w:rsid w:val="008C47C3"/>
    <w:rsid w:val="008D238E"/>
    <w:rsid w:val="008D29ED"/>
    <w:rsid w:val="008D2A00"/>
    <w:rsid w:val="008D2F61"/>
    <w:rsid w:val="008D7774"/>
    <w:rsid w:val="008E1B9B"/>
    <w:rsid w:val="008E7A27"/>
    <w:rsid w:val="008F07EE"/>
    <w:rsid w:val="008F4CBE"/>
    <w:rsid w:val="008F625B"/>
    <w:rsid w:val="009020BF"/>
    <w:rsid w:val="00903808"/>
    <w:rsid w:val="00904905"/>
    <w:rsid w:val="0091060D"/>
    <w:rsid w:val="009142BC"/>
    <w:rsid w:val="00924E77"/>
    <w:rsid w:val="00934FDD"/>
    <w:rsid w:val="0096057C"/>
    <w:rsid w:val="00976AA7"/>
    <w:rsid w:val="009803A9"/>
    <w:rsid w:val="00983486"/>
    <w:rsid w:val="00984ACF"/>
    <w:rsid w:val="00990DE2"/>
    <w:rsid w:val="00996B6B"/>
    <w:rsid w:val="009973DF"/>
    <w:rsid w:val="009A538B"/>
    <w:rsid w:val="009B3928"/>
    <w:rsid w:val="009B3BFC"/>
    <w:rsid w:val="009B51C0"/>
    <w:rsid w:val="009C1802"/>
    <w:rsid w:val="009C338E"/>
    <w:rsid w:val="009C3BD5"/>
    <w:rsid w:val="009C4CE6"/>
    <w:rsid w:val="009D11B7"/>
    <w:rsid w:val="009D5269"/>
    <w:rsid w:val="009E1937"/>
    <w:rsid w:val="009E4E0B"/>
    <w:rsid w:val="009F2451"/>
    <w:rsid w:val="009F69BA"/>
    <w:rsid w:val="009F7D07"/>
    <w:rsid w:val="00A007F8"/>
    <w:rsid w:val="00A03033"/>
    <w:rsid w:val="00A03A85"/>
    <w:rsid w:val="00A04034"/>
    <w:rsid w:val="00A0654C"/>
    <w:rsid w:val="00A07A1E"/>
    <w:rsid w:val="00A1185E"/>
    <w:rsid w:val="00A13F33"/>
    <w:rsid w:val="00A21417"/>
    <w:rsid w:val="00A238FF"/>
    <w:rsid w:val="00A243E0"/>
    <w:rsid w:val="00A41325"/>
    <w:rsid w:val="00A42E7C"/>
    <w:rsid w:val="00A52CFD"/>
    <w:rsid w:val="00A541EA"/>
    <w:rsid w:val="00A55AB5"/>
    <w:rsid w:val="00A55D63"/>
    <w:rsid w:val="00A56B4E"/>
    <w:rsid w:val="00A57DF3"/>
    <w:rsid w:val="00A65DF5"/>
    <w:rsid w:val="00A66140"/>
    <w:rsid w:val="00A801C5"/>
    <w:rsid w:val="00A83747"/>
    <w:rsid w:val="00A95F51"/>
    <w:rsid w:val="00AA1C53"/>
    <w:rsid w:val="00AA4C26"/>
    <w:rsid w:val="00AB6166"/>
    <w:rsid w:val="00AC291C"/>
    <w:rsid w:val="00AC57C9"/>
    <w:rsid w:val="00AC7108"/>
    <w:rsid w:val="00AD241A"/>
    <w:rsid w:val="00AD28A8"/>
    <w:rsid w:val="00AD2999"/>
    <w:rsid w:val="00AD5BE4"/>
    <w:rsid w:val="00AD7545"/>
    <w:rsid w:val="00AF3205"/>
    <w:rsid w:val="00AF641B"/>
    <w:rsid w:val="00B03DCD"/>
    <w:rsid w:val="00B07BBE"/>
    <w:rsid w:val="00B137A8"/>
    <w:rsid w:val="00B13CB9"/>
    <w:rsid w:val="00B275DA"/>
    <w:rsid w:val="00B304FE"/>
    <w:rsid w:val="00B320B4"/>
    <w:rsid w:val="00B32A5D"/>
    <w:rsid w:val="00B33881"/>
    <w:rsid w:val="00B34F6B"/>
    <w:rsid w:val="00B355BC"/>
    <w:rsid w:val="00B40498"/>
    <w:rsid w:val="00B41914"/>
    <w:rsid w:val="00B4223B"/>
    <w:rsid w:val="00B44317"/>
    <w:rsid w:val="00B45173"/>
    <w:rsid w:val="00B4556B"/>
    <w:rsid w:val="00B45DB3"/>
    <w:rsid w:val="00B52274"/>
    <w:rsid w:val="00B554F0"/>
    <w:rsid w:val="00B579FD"/>
    <w:rsid w:val="00B61B29"/>
    <w:rsid w:val="00B6598C"/>
    <w:rsid w:val="00B6780B"/>
    <w:rsid w:val="00B71095"/>
    <w:rsid w:val="00B71DC2"/>
    <w:rsid w:val="00B731DB"/>
    <w:rsid w:val="00B7326C"/>
    <w:rsid w:val="00B74780"/>
    <w:rsid w:val="00B74939"/>
    <w:rsid w:val="00B95C21"/>
    <w:rsid w:val="00B96CE6"/>
    <w:rsid w:val="00BA28CB"/>
    <w:rsid w:val="00BA3851"/>
    <w:rsid w:val="00BA6529"/>
    <w:rsid w:val="00BA7583"/>
    <w:rsid w:val="00BB0F10"/>
    <w:rsid w:val="00BB1B74"/>
    <w:rsid w:val="00BB7EB0"/>
    <w:rsid w:val="00BC03F6"/>
    <w:rsid w:val="00BC0DC8"/>
    <w:rsid w:val="00BC3A21"/>
    <w:rsid w:val="00BC71E3"/>
    <w:rsid w:val="00BC74EA"/>
    <w:rsid w:val="00BE4394"/>
    <w:rsid w:val="00BE791C"/>
    <w:rsid w:val="00C01A61"/>
    <w:rsid w:val="00C05FC0"/>
    <w:rsid w:val="00C203C0"/>
    <w:rsid w:val="00C226DC"/>
    <w:rsid w:val="00C2316E"/>
    <w:rsid w:val="00C23706"/>
    <w:rsid w:val="00C24E67"/>
    <w:rsid w:val="00C26D63"/>
    <w:rsid w:val="00C329CB"/>
    <w:rsid w:val="00C35AEB"/>
    <w:rsid w:val="00C42C44"/>
    <w:rsid w:val="00C451F9"/>
    <w:rsid w:val="00C45C85"/>
    <w:rsid w:val="00C52092"/>
    <w:rsid w:val="00C527F3"/>
    <w:rsid w:val="00C540D3"/>
    <w:rsid w:val="00C55B67"/>
    <w:rsid w:val="00C67AF4"/>
    <w:rsid w:val="00C73A72"/>
    <w:rsid w:val="00C75518"/>
    <w:rsid w:val="00C8215F"/>
    <w:rsid w:val="00C87D9D"/>
    <w:rsid w:val="00C912E5"/>
    <w:rsid w:val="00C91554"/>
    <w:rsid w:val="00C9238F"/>
    <w:rsid w:val="00C9459B"/>
    <w:rsid w:val="00C951A2"/>
    <w:rsid w:val="00CA0E77"/>
    <w:rsid w:val="00CA306E"/>
    <w:rsid w:val="00CA59E1"/>
    <w:rsid w:val="00CA7CB9"/>
    <w:rsid w:val="00CB346A"/>
    <w:rsid w:val="00CB3558"/>
    <w:rsid w:val="00CB4168"/>
    <w:rsid w:val="00CB4DEA"/>
    <w:rsid w:val="00CC081D"/>
    <w:rsid w:val="00CC1109"/>
    <w:rsid w:val="00CC16F8"/>
    <w:rsid w:val="00CC3DDE"/>
    <w:rsid w:val="00CD1AC0"/>
    <w:rsid w:val="00CD2289"/>
    <w:rsid w:val="00CD3AC1"/>
    <w:rsid w:val="00CD4D76"/>
    <w:rsid w:val="00CE28FC"/>
    <w:rsid w:val="00CE2B95"/>
    <w:rsid w:val="00CE3F20"/>
    <w:rsid w:val="00CE425B"/>
    <w:rsid w:val="00CE5320"/>
    <w:rsid w:val="00CF50F8"/>
    <w:rsid w:val="00CF7680"/>
    <w:rsid w:val="00D03879"/>
    <w:rsid w:val="00D1340E"/>
    <w:rsid w:val="00D14AE4"/>
    <w:rsid w:val="00D17FD0"/>
    <w:rsid w:val="00D2050C"/>
    <w:rsid w:val="00D21D7A"/>
    <w:rsid w:val="00D251FF"/>
    <w:rsid w:val="00D2576B"/>
    <w:rsid w:val="00D31C1A"/>
    <w:rsid w:val="00D4291B"/>
    <w:rsid w:val="00D43EB5"/>
    <w:rsid w:val="00D44F02"/>
    <w:rsid w:val="00D45483"/>
    <w:rsid w:val="00D4642C"/>
    <w:rsid w:val="00D47455"/>
    <w:rsid w:val="00D5239F"/>
    <w:rsid w:val="00D60DE4"/>
    <w:rsid w:val="00D643D5"/>
    <w:rsid w:val="00D647F2"/>
    <w:rsid w:val="00D65AFC"/>
    <w:rsid w:val="00D71F8E"/>
    <w:rsid w:val="00D7519E"/>
    <w:rsid w:val="00D82312"/>
    <w:rsid w:val="00D915F9"/>
    <w:rsid w:val="00D92B7E"/>
    <w:rsid w:val="00D94B34"/>
    <w:rsid w:val="00D971CE"/>
    <w:rsid w:val="00DA1541"/>
    <w:rsid w:val="00DA29E9"/>
    <w:rsid w:val="00DA34DD"/>
    <w:rsid w:val="00DA4B62"/>
    <w:rsid w:val="00DA6521"/>
    <w:rsid w:val="00DA6FBA"/>
    <w:rsid w:val="00DB0135"/>
    <w:rsid w:val="00DB2A3F"/>
    <w:rsid w:val="00DB62FC"/>
    <w:rsid w:val="00DB6A81"/>
    <w:rsid w:val="00DB7269"/>
    <w:rsid w:val="00DE5B95"/>
    <w:rsid w:val="00DE7E5D"/>
    <w:rsid w:val="00DF2495"/>
    <w:rsid w:val="00DF26E1"/>
    <w:rsid w:val="00DF3E4C"/>
    <w:rsid w:val="00DF457E"/>
    <w:rsid w:val="00E074F3"/>
    <w:rsid w:val="00E1002D"/>
    <w:rsid w:val="00E14DD0"/>
    <w:rsid w:val="00E221B9"/>
    <w:rsid w:val="00E33ACA"/>
    <w:rsid w:val="00E4499F"/>
    <w:rsid w:val="00E46141"/>
    <w:rsid w:val="00E50435"/>
    <w:rsid w:val="00E5341D"/>
    <w:rsid w:val="00E55B4C"/>
    <w:rsid w:val="00E578D8"/>
    <w:rsid w:val="00E638A2"/>
    <w:rsid w:val="00E63DA5"/>
    <w:rsid w:val="00E70696"/>
    <w:rsid w:val="00E776E7"/>
    <w:rsid w:val="00E85BD7"/>
    <w:rsid w:val="00EA3825"/>
    <w:rsid w:val="00EA434D"/>
    <w:rsid w:val="00EA5A74"/>
    <w:rsid w:val="00EA5B50"/>
    <w:rsid w:val="00EA6110"/>
    <w:rsid w:val="00EB2350"/>
    <w:rsid w:val="00EB631B"/>
    <w:rsid w:val="00ED3882"/>
    <w:rsid w:val="00ED3B7C"/>
    <w:rsid w:val="00ED4DFE"/>
    <w:rsid w:val="00EE11A4"/>
    <w:rsid w:val="00EE1C0E"/>
    <w:rsid w:val="00EF0988"/>
    <w:rsid w:val="00EF1296"/>
    <w:rsid w:val="00EF39C7"/>
    <w:rsid w:val="00EF59F7"/>
    <w:rsid w:val="00EF68E8"/>
    <w:rsid w:val="00F02B94"/>
    <w:rsid w:val="00F07C34"/>
    <w:rsid w:val="00F11DC4"/>
    <w:rsid w:val="00F11FCD"/>
    <w:rsid w:val="00F14162"/>
    <w:rsid w:val="00F1421E"/>
    <w:rsid w:val="00F205A7"/>
    <w:rsid w:val="00F20CE2"/>
    <w:rsid w:val="00F250CE"/>
    <w:rsid w:val="00F32CAE"/>
    <w:rsid w:val="00F428F3"/>
    <w:rsid w:val="00F4302F"/>
    <w:rsid w:val="00F44A86"/>
    <w:rsid w:val="00F4588D"/>
    <w:rsid w:val="00F46766"/>
    <w:rsid w:val="00F519E1"/>
    <w:rsid w:val="00F53025"/>
    <w:rsid w:val="00F57CD9"/>
    <w:rsid w:val="00F64557"/>
    <w:rsid w:val="00F720D4"/>
    <w:rsid w:val="00F738C2"/>
    <w:rsid w:val="00F7413D"/>
    <w:rsid w:val="00F77251"/>
    <w:rsid w:val="00F865BE"/>
    <w:rsid w:val="00F87670"/>
    <w:rsid w:val="00F9307C"/>
    <w:rsid w:val="00F9354C"/>
    <w:rsid w:val="00F93DD8"/>
    <w:rsid w:val="00F951CB"/>
    <w:rsid w:val="00F957F2"/>
    <w:rsid w:val="00F965BF"/>
    <w:rsid w:val="00F977DB"/>
    <w:rsid w:val="00FA32FD"/>
    <w:rsid w:val="00FB0811"/>
    <w:rsid w:val="00FB0ABB"/>
    <w:rsid w:val="00FB6E04"/>
    <w:rsid w:val="00FC31DA"/>
    <w:rsid w:val="00FC7008"/>
    <w:rsid w:val="00FD175E"/>
    <w:rsid w:val="00FD495A"/>
    <w:rsid w:val="00FE0C0E"/>
    <w:rsid w:val="00FE1E85"/>
    <w:rsid w:val="00FE5791"/>
    <w:rsid w:val="00FE7667"/>
    <w:rsid w:val="00FF0463"/>
    <w:rsid w:val="00FF23F6"/>
    <w:rsid w:val="00FF6D32"/>
    <w:rsid w:val="00FF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7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729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30F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30F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30F65"/>
    <w:pPr>
      <w:ind w:firstLine="390"/>
      <w:jc w:val="both"/>
    </w:pPr>
  </w:style>
  <w:style w:type="paragraph" w:customStyle="1" w:styleId="a3">
    <w:name w:val="Знак"/>
    <w:basedOn w:val="a"/>
    <w:autoRedefine/>
    <w:rsid w:val="00330F65"/>
    <w:pPr>
      <w:spacing w:after="160" w:line="240" w:lineRule="exact"/>
      <w:ind w:left="26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5706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0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250BB8"/>
    <w:rPr>
      <w:color w:val="0000FF"/>
      <w:u w:val="single"/>
    </w:rPr>
  </w:style>
  <w:style w:type="paragraph" w:customStyle="1" w:styleId="uni">
    <w:name w:val="uni"/>
    <w:basedOn w:val="a"/>
    <w:rsid w:val="00250BB8"/>
    <w:pPr>
      <w:jc w:val="both"/>
    </w:pPr>
  </w:style>
  <w:style w:type="paragraph" w:styleId="a7">
    <w:name w:val="header"/>
    <w:basedOn w:val="a"/>
    <w:link w:val="a8"/>
    <w:uiPriority w:val="99"/>
    <w:unhideWhenUsed/>
    <w:rsid w:val="00E100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0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20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"/>
    <w:basedOn w:val="a"/>
    <w:autoRedefine/>
    <w:rsid w:val="00CD4D76"/>
    <w:pPr>
      <w:spacing w:after="160" w:line="240" w:lineRule="exact"/>
      <w:ind w:left="26"/>
    </w:pPr>
    <w:rPr>
      <w:lang w:val="en-US" w:eastAsia="en-US"/>
    </w:rPr>
  </w:style>
  <w:style w:type="character" w:customStyle="1" w:styleId="20">
    <w:name w:val="Заголовок 2 Знак"/>
    <w:basedOn w:val="a0"/>
    <w:link w:val="2"/>
    <w:rsid w:val="0028729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Штамп"/>
    <w:basedOn w:val="a"/>
    <w:rsid w:val="00287294"/>
    <w:pPr>
      <w:framePr w:w="4139" w:h="3629" w:hSpace="181" w:vSpace="181" w:wrap="notBeside" w:hAnchor="margin" w:y="-679"/>
      <w:spacing w:line="720" w:lineRule="auto"/>
      <w:jc w:val="center"/>
    </w:pPr>
    <w:rPr>
      <w:sz w:val="28"/>
      <w:szCs w:val="20"/>
    </w:rPr>
  </w:style>
  <w:style w:type="character" w:customStyle="1" w:styleId="ae">
    <w:name w:val="Основной текст_"/>
    <w:basedOn w:val="a0"/>
    <w:link w:val="12"/>
    <w:rsid w:val="008B34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8B34DB"/>
    <w:pPr>
      <w:widowControl w:val="0"/>
      <w:shd w:val="clear" w:color="auto" w:fill="FFFFFF"/>
      <w:spacing w:before="60" w:after="240" w:line="0" w:lineRule="atLeast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7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">
    <w:name w:val="Реквизит Адрес"/>
    <w:basedOn w:val="a"/>
    <w:rsid w:val="009F69BA"/>
    <w:pPr>
      <w:framePr w:w="4423" w:h="2835" w:hSpace="181" w:vSpace="181" w:wrap="notBeside" w:hAnchor="margin" w:xAlign="right" w:y="852"/>
      <w:suppressAutoHyphens/>
      <w:spacing w:after="180"/>
    </w:pPr>
    <w:rPr>
      <w:sz w:val="28"/>
      <w:szCs w:val="20"/>
    </w:rPr>
  </w:style>
  <w:style w:type="paragraph" w:styleId="af0">
    <w:name w:val="Normal (Web)"/>
    <w:basedOn w:val="a"/>
    <w:uiPriority w:val="99"/>
    <w:unhideWhenUsed/>
    <w:rsid w:val="00BB7EB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6C64D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6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3E76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character" w:customStyle="1" w:styleId="printlinkwrapper">
    <w:name w:val="print_link_wrapper"/>
    <w:basedOn w:val="a0"/>
    <w:rsid w:val="00495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7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729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30F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30F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30F65"/>
    <w:pPr>
      <w:ind w:firstLine="390"/>
      <w:jc w:val="both"/>
    </w:pPr>
  </w:style>
  <w:style w:type="paragraph" w:customStyle="1" w:styleId="a3">
    <w:name w:val="Знак"/>
    <w:basedOn w:val="a"/>
    <w:autoRedefine/>
    <w:rsid w:val="00330F65"/>
    <w:pPr>
      <w:spacing w:after="160" w:line="240" w:lineRule="exact"/>
      <w:ind w:left="26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5706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0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250BB8"/>
    <w:rPr>
      <w:color w:val="0000FF"/>
      <w:u w:val="single"/>
    </w:rPr>
  </w:style>
  <w:style w:type="paragraph" w:customStyle="1" w:styleId="uni">
    <w:name w:val="uni"/>
    <w:basedOn w:val="a"/>
    <w:rsid w:val="00250BB8"/>
    <w:pPr>
      <w:jc w:val="both"/>
    </w:pPr>
  </w:style>
  <w:style w:type="paragraph" w:styleId="a7">
    <w:name w:val="header"/>
    <w:basedOn w:val="a"/>
    <w:link w:val="a8"/>
    <w:uiPriority w:val="99"/>
    <w:unhideWhenUsed/>
    <w:rsid w:val="00E100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0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20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"/>
    <w:basedOn w:val="a"/>
    <w:autoRedefine/>
    <w:rsid w:val="00CD4D76"/>
    <w:pPr>
      <w:spacing w:after="160" w:line="240" w:lineRule="exact"/>
      <w:ind w:left="26"/>
    </w:pPr>
    <w:rPr>
      <w:lang w:val="en-US" w:eastAsia="en-US"/>
    </w:rPr>
  </w:style>
  <w:style w:type="character" w:customStyle="1" w:styleId="20">
    <w:name w:val="Заголовок 2 Знак"/>
    <w:basedOn w:val="a0"/>
    <w:link w:val="2"/>
    <w:rsid w:val="0028729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Штамп"/>
    <w:basedOn w:val="a"/>
    <w:rsid w:val="00287294"/>
    <w:pPr>
      <w:framePr w:w="4139" w:h="3629" w:hSpace="181" w:vSpace="181" w:wrap="notBeside" w:hAnchor="margin" w:y="-679"/>
      <w:spacing w:line="720" w:lineRule="auto"/>
      <w:jc w:val="center"/>
    </w:pPr>
    <w:rPr>
      <w:sz w:val="28"/>
      <w:szCs w:val="20"/>
    </w:rPr>
  </w:style>
  <w:style w:type="character" w:customStyle="1" w:styleId="ae">
    <w:name w:val="Основной текст_"/>
    <w:basedOn w:val="a0"/>
    <w:link w:val="12"/>
    <w:rsid w:val="008B34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8B34DB"/>
    <w:pPr>
      <w:widowControl w:val="0"/>
      <w:shd w:val="clear" w:color="auto" w:fill="FFFFFF"/>
      <w:spacing w:before="60" w:after="240" w:line="0" w:lineRule="atLeast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7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">
    <w:name w:val="Реквизит Адрес"/>
    <w:basedOn w:val="a"/>
    <w:rsid w:val="009F69BA"/>
    <w:pPr>
      <w:framePr w:w="4423" w:h="2835" w:hSpace="181" w:vSpace="181" w:wrap="notBeside" w:hAnchor="margin" w:xAlign="right" w:y="852"/>
      <w:suppressAutoHyphens/>
      <w:spacing w:after="180"/>
    </w:pPr>
    <w:rPr>
      <w:sz w:val="28"/>
      <w:szCs w:val="20"/>
    </w:rPr>
  </w:style>
  <w:style w:type="paragraph" w:styleId="af0">
    <w:name w:val="Normal (Web)"/>
    <w:basedOn w:val="a"/>
    <w:uiPriority w:val="99"/>
    <w:unhideWhenUsed/>
    <w:rsid w:val="00BB7EB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6C64D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6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3E76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82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44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67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15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38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40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07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61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8672">
              <w:marLeft w:val="0"/>
              <w:marRight w:val="0"/>
              <w:marTop w:val="250"/>
              <w:marBottom w:val="125"/>
              <w:divBdr>
                <w:top w:val="dotted" w:sz="4" w:space="5" w:color="DDDDDD"/>
                <w:left w:val="none" w:sz="0" w:space="0" w:color="auto"/>
                <w:bottom w:val="dotted" w:sz="4" w:space="5" w:color="DDDDDD"/>
                <w:right w:val="none" w:sz="0" w:space="0" w:color="auto"/>
              </w:divBdr>
            </w:div>
          </w:divsChild>
        </w:div>
      </w:divsChild>
    </w:div>
    <w:div w:id="510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49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06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199">
              <w:marLeft w:val="0"/>
              <w:marRight w:val="0"/>
              <w:marTop w:val="250"/>
              <w:marBottom w:val="125"/>
              <w:divBdr>
                <w:top w:val="dotted" w:sz="4" w:space="5" w:color="DDDDDD"/>
                <w:left w:val="none" w:sz="0" w:space="0" w:color="auto"/>
                <w:bottom w:val="dotted" w:sz="4" w:space="5" w:color="DDDDDD"/>
                <w:right w:val="none" w:sz="0" w:space="0" w:color="auto"/>
              </w:divBdr>
            </w:div>
          </w:divsChild>
        </w:div>
      </w:divsChild>
    </w:div>
    <w:div w:id="1118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06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098">
          <w:marLeft w:val="0"/>
          <w:marRight w:val="0"/>
          <w:marTop w:val="300"/>
          <w:marBottom w:val="150"/>
          <w:divBdr>
            <w:top w:val="dotted" w:sz="6" w:space="6" w:color="DDDDDD"/>
            <w:left w:val="none" w:sz="0" w:space="0" w:color="auto"/>
            <w:bottom w:val="dotted" w:sz="6" w:space="6" w:color="DDDDDD"/>
            <w:right w:val="none" w:sz="0" w:space="0" w:color="auto"/>
          </w:divBdr>
        </w:div>
      </w:divsChild>
    </w:div>
    <w:div w:id="1125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69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4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756B-CE93-4E32-B540-E5404605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DNA7 X64</cp:lastModifiedBy>
  <cp:revision>45</cp:revision>
  <cp:lastPrinted>2016-12-05T05:48:00Z</cp:lastPrinted>
  <dcterms:created xsi:type="dcterms:W3CDTF">2013-10-22T14:39:00Z</dcterms:created>
  <dcterms:modified xsi:type="dcterms:W3CDTF">2016-12-30T12:36:00Z</dcterms:modified>
</cp:coreProperties>
</file>